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918A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bookmarkStart w:id="0" w:name="_GoBack"/>
      <w:bookmarkEnd w:id="0"/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 xml:space="preserve">4 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E6619ED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7DFD54D0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AABA6D8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2CB344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D89">
        <w:rPr>
          <w:rFonts w:ascii="Times New Roman" w:hAnsi="Times New Roman" w:cs="Times New Roman"/>
          <w:i/>
          <w:sz w:val="24"/>
          <w:szCs w:val="24"/>
        </w:rPr>
        <w:t>FORMULARZ SKARGI/REKLAMACJI</w:t>
      </w:r>
    </w:p>
    <w:p w14:paraId="1BE608DA" w14:textId="77777777" w:rsidR="00B524EC" w:rsidRPr="00587D89" w:rsidRDefault="00B524EC" w:rsidP="00B524E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2EE622B" w14:textId="77777777" w:rsidR="00B524EC" w:rsidRPr="00587D89" w:rsidRDefault="00B524EC" w:rsidP="00B524EC">
      <w:pPr>
        <w:pStyle w:val="Akapitzlist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Imię i nazwisko użytkownika/użytkowniczki usługi: ...............................................……………………………………………………………</w:t>
      </w:r>
    </w:p>
    <w:p w14:paraId="6E38F6B1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zamieszkania.........................................................................................................</w:t>
      </w:r>
    </w:p>
    <w:p w14:paraId="1A5CD3CC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Telefon kontaktowy oraz adres e-mail………...........................................................</w:t>
      </w:r>
    </w:p>
    <w:p w14:paraId="7635F75F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Data skorzystania z usługi............................................................................................</w:t>
      </w:r>
    </w:p>
    <w:p w14:paraId="0F5FF58B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Cel skorzystania z usługi...............................................................................................</w:t>
      </w:r>
    </w:p>
    <w:p w14:paraId="6F5B9D0D" w14:textId="572E4FDA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Adres docelowy usługi transportu................................</w:t>
      </w:r>
      <w:r w:rsidR="00A95D98">
        <w:rPr>
          <w:rFonts w:ascii="Times New Roman" w:hAnsi="Times New Roman" w:cs="Times New Roman"/>
          <w:color w:val="00000A"/>
          <w:sz w:val="24"/>
          <w:szCs w:val="24"/>
        </w:rPr>
        <w:t>.............................</w:t>
      </w: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</w:t>
      </w:r>
    </w:p>
    <w:p w14:paraId="28A4E779" w14:textId="2D6025A9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Opis skargi/rekla</w:t>
      </w:r>
      <w:r w:rsidR="00A95D98">
        <w:rPr>
          <w:rFonts w:ascii="Times New Roman" w:hAnsi="Times New Roman" w:cs="Times New Roman"/>
          <w:color w:val="00000A"/>
          <w:sz w:val="24"/>
          <w:szCs w:val="24"/>
        </w:rPr>
        <w:t>macji lub opinia /wniosek o usłudze........</w:t>
      </w: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</w:t>
      </w:r>
    </w:p>
    <w:p w14:paraId="5950C839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B1E268D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99BA8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54ADB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590B1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CCE09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91325" w14:textId="77777777" w:rsidR="00B524EC" w:rsidRPr="00587D89" w:rsidRDefault="00B524EC" w:rsidP="00B524EC">
      <w:pPr>
        <w:pStyle w:val="Akapitzlist1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Oczekiwania skarżącego/składającego reklamację:</w:t>
      </w:r>
    </w:p>
    <w:p w14:paraId="15D07784" w14:textId="77777777" w:rsidR="00B524EC" w:rsidRPr="00587D89" w:rsidRDefault="00B524EC" w:rsidP="00B524EC">
      <w:pPr>
        <w:pStyle w:val="Akapitzlist1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985CD34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E4452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FBE27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EB922" w14:textId="77777777" w:rsidR="00B524EC" w:rsidRPr="00587D89" w:rsidRDefault="00B524EC" w:rsidP="00B524EC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311476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są zgodne z prawdą oraz jestem świadomy/a odpowiedzialności karnej za składanie fałszywego oświadczenia oraz zobowiązuję się niezwłocznie poinformować o wszelkich zmianach danych zawartych w niniejszym formularzu.</w:t>
      </w:r>
    </w:p>
    <w:p w14:paraId="7CEAB4CD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716AE" w14:textId="77777777" w:rsidR="00B524EC" w:rsidRPr="00587D89" w:rsidRDefault="00B524EC" w:rsidP="00B524E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Słomniki, dnia………</w:t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  <w:t>................................……………………………</w:t>
      </w:r>
    </w:p>
    <w:p w14:paraId="61FE7EA6" w14:textId="5C9186A1" w:rsidR="00F1571F" w:rsidRPr="00A95D98" w:rsidRDefault="00B524EC" w:rsidP="00A95D98">
      <w:pPr>
        <w:spacing w:after="100" w:afterAutospacing="1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Czytelny podpis skarżącego/składającego reklamację</w:t>
      </w:r>
    </w:p>
    <w:sectPr w:rsidR="00F1571F" w:rsidRPr="00A95D98" w:rsidSect="00B97F87">
      <w:headerReference w:type="default" r:id="rId9"/>
      <w:footerReference w:type="default" r:id="rId10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1FE4D" w14:textId="77777777" w:rsidR="00DC4236" w:rsidRDefault="00DC4236" w:rsidP="00037601">
      <w:pPr>
        <w:spacing w:after="0" w:line="240" w:lineRule="auto"/>
      </w:pPr>
      <w:r>
        <w:separator/>
      </w:r>
    </w:p>
  </w:endnote>
  <w:endnote w:type="continuationSeparator" w:id="0">
    <w:p w14:paraId="5FF4E700" w14:textId="77777777" w:rsidR="00DC4236" w:rsidRDefault="00DC4236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727BE5" w:rsidRPr="00727BE5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727BE5" w:rsidRPr="00727BE5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200F1" w14:textId="77777777" w:rsidR="00DC4236" w:rsidRDefault="00DC4236" w:rsidP="00037601">
      <w:pPr>
        <w:spacing w:after="0" w:line="240" w:lineRule="auto"/>
      </w:pPr>
      <w:r>
        <w:separator/>
      </w:r>
    </w:p>
  </w:footnote>
  <w:footnote w:type="continuationSeparator" w:id="0">
    <w:p w14:paraId="377ED4A4" w14:textId="77777777" w:rsidR="00DC4236" w:rsidRDefault="00DC4236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A57AD21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multilevel"/>
    <w:tmpl w:val="913ADF2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F"/>
    <w:multiLevelType w:val="multilevel"/>
    <w:tmpl w:val="0000000F"/>
    <w:name w:val="WW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1"/>
    <w:multiLevelType w:val="multilevel"/>
    <w:tmpl w:val="9FFC095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3"/>
    <w:multiLevelType w:val="multilevel"/>
    <w:tmpl w:val="00000013"/>
    <w:name w:val="WWNum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4D10C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WenQuanYi Micro He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3A2175"/>
    <w:multiLevelType w:val="hybridMultilevel"/>
    <w:tmpl w:val="54F46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354DE"/>
    <w:multiLevelType w:val="hybridMultilevel"/>
    <w:tmpl w:val="DD5A8578"/>
    <w:lvl w:ilvl="0" w:tplc="94FE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6C4DC8"/>
    <w:multiLevelType w:val="hybridMultilevel"/>
    <w:tmpl w:val="5D6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A2C3B"/>
    <w:multiLevelType w:val="hybridMultilevel"/>
    <w:tmpl w:val="31FE253A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D6940"/>
    <w:multiLevelType w:val="hybridMultilevel"/>
    <w:tmpl w:val="27124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A0CA7"/>
    <w:multiLevelType w:val="multilevel"/>
    <w:tmpl w:val="F5CC4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F79A8"/>
    <w:multiLevelType w:val="multilevel"/>
    <w:tmpl w:val="0DFE3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F24A0"/>
    <w:multiLevelType w:val="multilevel"/>
    <w:tmpl w:val="8C0668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47836"/>
    <w:multiLevelType w:val="hybridMultilevel"/>
    <w:tmpl w:val="15B65A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24"/>
  </w:num>
  <w:num w:numId="5">
    <w:abstractNumId w:val="31"/>
  </w:num>
  <w:num w:numId="6">
    <w:abstractNumId w:val="14"/>
  </w:num>
  <w:num w:numId="7">
    <w:abstractNumId w:val="35"/>
  </w:num>
  <w:num w:numId="8">
    <w:abstractNumId w:val="32"/>
  </w:num>
  <w:num w:numId="9">
    <w:abstractNumId w:val="23"/>
  </w:num>
  <w:num w:numId="10">
    <w:abstractNumId w:val="15"/>
  </w:num>
  <w:num w:numId="11">
    <w:abstractNumId w:val="18"/>
  </w:num>
  <w:num w:numId="12">
    <w:abstractNumId w:val="2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9"/>
  </w:num>
  <w:num w:numId="26">
    <w:abstractNumId w:val="28"/>
  </w:num>
  <w:num w:numId="27">
    <w:abstractNumId w:val="21"/>
  </w:num>
  <w:num w:numId="28">
    <w:abstractNumId w:val="12"/>
  </w:num>
  <w:num w:numId="29">
    <w:abstractNumId w:val="34"/>
  </w:num>
  <w:num w:numId="30">
    <w:abstractNumId w:val="29"/>
  </w:num>
  <w:num w:numId="31">
    <w:abstractNumId w:val="22"/>
  </w:num>
  <w:num w:numId="32">
    <w:abstractNumId w:val="13"/>
  </w:num>
  <w:num w:numId="33">
    <w:abstractNumId w:val="16"/>
  </w:num>
  <w:num w:numId="34">
    <w:abstractNumId w:val="33"/>
  </w:num>
  <w:num w:numId="35">
    <w:abstractNumId w:val="25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urkiewicz">
    <w15:presenceInfo w15:providerId="Windows Live" w15:userId="ab023af4c3e1d0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23F8"/>
    <w:rsid w:val="00022F30"/>
    <w:rsid w:val="00037601"/>
    <w:rsid w:val="000410AA"/>
    <w:rsid w:val="000505B7"/>
    <w:rsid w:val="00052BE7"/>
    <w:rsid w:val="000622A5"/>
    <w:rsid w:val="0006760D"/>
    <w:rsid w:val="00077118"/>
    <w:rsid w:val="00090823"/>
    <w:rsid w:val="000A6ABE"/>
    <w:rsid w:val="000C168C"/>
    <w:rsid w:val="000F74D4"/>
    <w:rsid w:val="0010202A"/>
    <w:rsid w:val="00107C78"/>
    <w:rsid w:val="00115817"/>
    <w:rsid w:val="001179E3"/>
    <w:rsid w:val="0012375F"/>
    <w:rsid w:val="00135CB4"/>
    <w:rsid w:val="0015716B"/>
    <w:rsid w:val="00160860"/>
    <w:rsid w:val="0017581E"/>
    <w:rsid w:val="00180E3A"/>
    <w:rsid w:val="001813B4"/>
    <w:rsid w:val="0019161D"/>
    <w:rsid w:val="00196698"/>
    <w:rsid w:val="001974F3"/>
    <w:rsid w:val="001A5C1A"/>
    <w:rsid w:val="001A78D4"/>
    <w:rsid w:val="001C0BF4"/>
    <w:rsid w:val="001C5C53"/>
    <w:rsid w:val="0020434D"/>
    <w:rsid w:val="00206D87"/>
    <w:rsid w:val="00207DDA"/>
    <w:rsid w:val="002216CB"/>
    <w:rsid w:val="00246E96"/>
    <w:rsid w:val="0025489E"/>
    <w:rsid w:val="002630FA"/>
    <w:rsid w:val="00264D05"/>
    <w:rsid w:val="00273000"/>
    <w:rsid w:val="0027716C"/>
    <w:rsid w:val="002A7A52"/>
    <w:rsid w:val="002C2DAC"/>
    <w:rsid w:val="002E1B5C"/>
    <w:rsid w:val="00366D93"/>
    <w:rsid w:val="00371E78"/>
    <w:rsid w:val="003862E1"/>
    <w:rsid w:val="003975EA"/>
    <w:rsid w:val="003B141D"/>
    <w:rsid w:val="003D5220"/>
    <w:rsid w:val="003E2C0F"/>
    <w:rsid w:val="003E2CE6"/>
    <w:rsid w:val="003E4B38"/>
    <w:rsid w:val="00403B2E"/>
    <w:rsid w:val="00405503"/>
    <w:rsid w:val="004056CE"/>
    <w:rsid w:val="00405731"/>
    <w:rsid w:val="00415275"/>
    <w:rsid w:val="00422BDE"/>
    <w:rsid w:val="004247DF"/>
    <w:rsid w:val="004334BF"/>
    <w:rsid w:val="00435699"/>
    <w:rsid w:val="004419C5"/>
    <w:rsid w:val="00461E85"/>
    <w:rsid w:val="00467705"/>
    <w:rsid w:val="00470E48"/>
    <w:rsid w:val="004736A0"/>
    <w:rsid w:val="004772D8"/>
    <w:rsid w:val="00485221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61527"/>
    <w:rsid w:val="00581FF1"/>
    <w:rsid w:val="00597339"/>
    <w:rsid w:val="005B2BF5"/>
    <w:rsid w:val="005B5C39"/>
    <w:rsid w:val="005B79A7"/>
    <w:rsid w:val="005D7BA5"/>
    <w:rsid w:val="005E7C93"/>
    <w:rsid w:val="005F5664"/>
    <w:rsid w:val="005F5C9B"/>
    <w:rsid w:val="006330F8"/>
    <w:rsid w:val="00644363"/>
    <w:rsid w:val="00652AEA"/>
    <w:rsid w:val="00675CC3"/>
    <w:rsid w:val="00681854"/>
    <w:rsid w:val="006842D9"/>
    <w:rsid w:val="00696A18"/>
    <w:rsid w:val="006979FA"/>
    <w:rsid w:val="006A69ED"/>
    <w:rsid w:val="006B25D6"/>
    <w:rsid w:val="006C55C8"/>
    <w:rsid w:val="006E5841"/>
    <w:rsid w:val="006F0A38"/>
    <w:rsid w:val="0072378D"/>
    <w:rsid w:val="007241C5"/>
    <w:rsid w:val="007273FB"/>
    <w:rsid w:val="00727BE5"/>
    <w:rsid w:val="00750492"/>
    <w:rsid w:val="00765147"/>
    <w:rsid w:val="007666F4"/>
    <w:rsid w:val="00770A02"/>
    <w:rsid w:val="00773455"/>
    <w:rsid w:val="0077467C"/>
    <w:rsid w:val="007C0990"/>
    <w:rsid w:val="007C3511"/>
    <w:rsid w:val="00805F1D"/>
    <w:rsid w:val="00811706"/>
    <w:rsid w:val="0082787D"/>
    <w:rsid w:val="008360D2"/>
    <w:rsid w:val="0085510B"/>
    <w:rsid w:val="00875692"/>
    <w:rsid w:val="008A3E1E"/>
    <w:rsid w:val="008C3755"/>
    <w:rsid w:val="008C4AC1"/>
    <w:rsid w:val="008D378E"/>
    <w:rsid w:val="008E0286"/>
    <w:rsid w:val="00914637"/>
    <w:rsid w:val="00923877"/>
    <w:rsid w:val="00941A6E"/>
    <w:rsid w:val="00942B95"/>
    <w:rsid w:val="00942CBC"/>
    <w:rsid w:val="00946168"/>
    <w:rsid w:val="0096698C"/>
    <w:rsid w:val="00966C56"/>
    <w:rsid w:val="00971CFB"/>
    <w:rsid w:val="00972871"/>
    <w:rsid w:val="00975347"/>
    <w:rsid w:val="00986862"/>
    <w:rsid w:val="009953D0"/>
    <w:rsid w:val="009A0344"/>
    <w:rsid w:val="009A3296"/>
    <w:rsid w:val="009E4EDB"/>
    <w:rsid w:val="009E61EC"/>
    <w:rsid w:val="009F3BC2"/>
    <w:rsid w:val="009F67A7"/>
    <w:rsid w:val="00A255DB"/>
    <w:rsid w:val="00A35100"/>
    <w:rsid w:val="00A42714"/>
    <w:rsid w:val="00A71995"/>
    <w:rsid w:val="00A81E25"/>
    <w:rsid w:val="00A95D98"/>
    <w:rsid w:val="00AA24F8"/>
    <w:rsid w:val="00AA5896"/>
    <w:rsid w:val="00AA6197"/>
    <w:rsid w:val="00AA6FE6"/>
    <w:rsid w:val="00AB04B6"/>
    <w:rsid w:val="00AB4C9F"/>
    <w:rsid w:val="00AC445C"/>
    <w:rsid w:val="00AC4E87"/>
    <w:rsid w:val="00B02165"/>
    <w:rsid w:val="00B02F6D"/>
    <w:rsid w:val="00B14CD3"/>
    <w:rsid w:val="00B157FC"/>
    <w:rsid w:val="00B24382"/>
    <w:rsid w:val="00B30512"/>
    <w:rsid w:val="00B524EC"/>
    <w:rsid w:val="00B65B62"/>
    <w:rsid w:val="00B66A39"/>
    <w:rsid w:val="00B7224B"/>
    <w:rsid w:val="00B74DF4"/>
    <w:rsid w:val="00B75E2A"/>
    <w:rsid w:val="00B84F74"/>
    <w:rsid w:val="00B868CA"/>
    <w:rsid w:val="00B95205"/>
    <w:rsid w:val="00B97F87"/>
    <w:rsid w:val="00BA040F"/>
    <w:rsid w:val="00BB414F"/>
    <w:rsid w:val="00BB68B8"/>
    <w:rsid w:val="00BC25E0"/>
    <w:rsid w:val="00BC340D"/>
    <w:rsid w:val="00BD4371"/>
    <w:rsid w:val="00BF2C7B"/>
    <w:rsid w:val="00C03B75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CF3A32"/>
    <w:rsid w:val="00CF7F7D"/>
    <w:rsid w:val="00D00760"/>
    <w:rsid w:val="00D04CC7"/>
    <w:rsid w:val="00D33FB5"/>
    <w:rsid w:val="00D5314B"/>
    <w:rsid w:val="00D6039E"/>
    <w:rsid w:val="00D64547"/>
    <w:rsid w:val="00D66F7C"/>
    <w:rsid w:val="00D93836"/>
    <w:rsid w:val="00DA0C13"/>
    <w:rsid w:val="00DA789D"/>
    <w:rsid w:val="00DB33DD"/>
    <w:rsid w:val="00DB6EAB"/>
    <w:rsid w:val="00DC0454"/>
    <w:rsid w:val="00DC4236"/>
    <w:rsid w:val="00DC6EDE"/>
    <w:rsid w:val="00DE65B5"/>
    <w:rsid w:val="00E06165"/>
    <w:rsid w:val="00E26EF8"/>
    <w:rsid w:val="00E52353"/>
    <w:rsid w:val="00E5516A"/>
    <w:rsid w:val="00E6045A"/>
    <w:rsid w:val="00E8523E"/>
    <w:rsid w:val="00EA46EA"/>
    <w:rsid w:val="00EA6876"/>
    <w:rsid w:val="00EC23A8"/>
    <w:rsid w:val="00EC4A2A"/>
    <w:rsid w:val="00ED1AE0"/>
    <w:rsid w:val="00EF2A8E"/>
    <w:rsid w:val="00F1571F"/>
    <w:rsid w:val="00F160C3"/>
    <w:rsid w:val="00F27134"/>
    <w:rsid w:val="00F271BB"/>
    <w:rsid w:val="00F32CEC"/>
    <w:rsid w:val="00F364D2"/>
    <w:rsid w:val="00F37D1A"/>
    <w:rsid w:val="00F54CB8"/>
    <w:rsid w:val="00F62BFC"/>
    <w:rsid w:val="00F63C7F"/>
    <w:rsid w:val="00F655B7"/>
    <w:rsid w:val="00F66465"/>
    <w:rsid w:val="00F713ED"/>
    <w:rsid w:val="00F81830"/>
    <w:rsid w:val="00F91F9C"/>
    <w:rsid w:val="00FA32F6"/>
    <w:rsid w:val="00FA382E"/>
    <w:rsid w:val="00FB2773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75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75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CC55-4E5B-4239-9E36-B28F1960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Małgorzata Mróz</cp:lastModifiedBy>
  <cp:revision>3</cp:revision>
  <cp:lastPrinted>2021-06-24T13:42:00Z</cp:lastPrinted>
  <dcterms:created xsi:type="dcterms:W3CDTF">2022-01-12T13:46:00Z</dcterms:created>
  <dcterms:modified xsi:type="dcterms:W3CDTF">2022-01-12T13:46:00Z</dcterms:modified>
</cp:coreProperties>
</file>